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9" w:type="pct"/>
        <w:tblLook w:val="0600" w:firstRow="0" w:lastRow="0" w:firstColumn="0" w:lastColumn="0" w:noHBand="1" w:noVBand="1"/>
        <w:tblDescription w:val="레이아웃 표"/>
      </w:tblPr>
      <w:tblGrid>
        <w:gridCol w:w="9205"/>
      </w:tblGrid>
      <w:tr w:rsidR="00CB0809" w:rsidRPr="00E23B39" w:rsidTr="00E23B39">
        <w:trPr>
          <w:trHeight w:val="1252"/>
        </w:trPr>
        <w:tc>
          <w:tcPr>
            <w:tcW w:w="9205" w:type="dxa"/>
          </w:tcPr>
          <w:p w:rsidR="00CB0809" w:rsidRPr="00E23B39" w:rsidRDefault="00CB0809" w:rsidP="00CF4773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B0809" w:rsidRPr="009860E7" w:rsidTr="00E23B39">
        <w:trPr>
          <w:trHeight w:val="1978"/>
        </w:trPr>
        <w:tc>
          <w:tcPr>
            <w:tcW w:w="9205" w:type="dxa"/>
          </w:tcPr>
          <w:p w:rsidR="00CB0809" w:rsidRPr="00E23B39" w:rsidRDefault="00E23B39" w:rsidP="00E23B39">
            <w:pPr>
              <w:pStyle w:val="a8"/>
              <w:jc w:val="center"/>
              <w:rPr>
                <w:rFonts w:ascii="LG스마트체 Bold" w:eastAsia="LG스마트체 Bold" w:hAnsi="LG스마트체 Bold"/>
                <w:sz w:val="96"/>
                <w:szCs w:val="96"/>
              </w:rPr>
            </w:pPr>
            <w:r w:rsidRPr="00E23B39">
              <w:rPr>
                <w:rFonts w:ascii="LG스마트체 Bold" w:eastAsia="LG스마트체 Bold" w:hAnsi="LG스마트체 Bold" w:hint="eastAsia"/>
                <w:sz w:val="96"/>
                <w:szCs w:val="96"/>
              </w:rPr>
              <w:t xml:space="preserve">서 </w:t>
            </w:r>
            <w:r>
              <w:rPr>
                <w:rFonts w:ascii="LG스마트체 Bold" w:eastAsia="LG스마트체 Bold" w:hAnsi="LG스마트체 Bold"/>
                <w:sz w:val="96"/>
                <w:szCs w:val="96"/>
              </w:rPr>
              <w:t xml:space="preserve">   </w:t>
            </w:r>
            <w:r w:rsidRPr="00E23B39">
              <w:rPr>
                <w:rFonts w:ascii="LG스마트체 Bold" w:eastAsia="LG스마트체 Bold" w:hAnsi="LG스마트체 Bold" w:hint="eastAsia"/>
                <w:sz w:val="96"/>
                <w:szCs w:val="96"/>
              </w:rPr>
              <w:t>약</w:t>
            </w:r>
            <w:r>
              <w:rPr>
                <w:rFonts w:ascii="LG스마트체 Bold" w:eastAsia="LG스마트체 Bold" w:hAnsi="LG스마트체 Bold" w:hint="eastAsia"/>
                <w:sz w:val="96"/>
                <w:szCs w:val="96"/>
              </w:rPr>
              <w:t xml:space="preserve">  </w:t>
            </w:r>
            <w:r w:rsidRPr="00E23B39">
              <w:rPr>
                <w:rFonts w:ascii="LG스마트체 Bold" w:eastAsia="LG스마트체 Bold" w:hAnsi="LG스마트체 Bold" w:hint="eastAsia"/>
                <w:sz w:val="96"/>
                <w:szCs w:val="96"/>
              </w:rPr>
              <w:t xml:space="preserve"> </w:t>
            </w:r>
            <w:r>
              <w:rPr>
                <w:rFonts w:ascii="LG스마트체 Bold" w:eastAsia="LG스마트체 Bold" w:hAnsi="LG스마트체 Bold"/>
                <w:sz w:val="96"/>
                <w:szCs w:val="96"/>
              </w:rPr>
              <w:t xml:space="preserve"> </w:t>
            </w:r>
            <w:r w:rsidRPr="00E23B39">
              <w:rPr>
                <w:rFonts w:ascii="LG스마트체 Bold" w:eastAsia="LG스마트체 Bold" w:hAnsi="LG스마트체 Bold" w:hint="eastAsia"/>
                <w:sz w:val="96"/>
                <w:szCs w:val="96"/>
              </w:rPr>
              <w:t>서</w:t>
            </w:r>
          </w:p>
        </w:tc>
      </w:tr>
    </w:tbl>
    <w:p w:rsidR="00E23B39" w:rsidRDefault="00A43CF7" w:rsidP="00E23B39">
      <w:pPr>
        <w:rPr>
          <w:rFonts w:asciiTheme="majorEastAsia" w:eastAsiaTheme="majorEastAsia" w:hAnsiTheme="majorEastAs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4162425</wp:posOffset>
            </wp:positionH>
            <wp:positionV relativeFrom="paragraph">
              <wp:posOffset>-2841625</wp:posOffset>
            </wp:positionV>
            <wp:extent cx="2262505" cy="228600"/>
            <wp:effectExtent l="0" t="0" r="444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다문화학교(빨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39" w:rsidRPr="00B767BC" w:rsidRDefault="00E23B39" w:rsidP="00B767BC">
      <w:pPr>
        <w:rPr>
          <w:rFonts w:asciiTheme="majorEastAsia" w:eastAsiaTheme="majorEastAsia" w:hAnsiTheme="majorEastAsia" w:hint="eastAsia"/>
          <w:sz w:val="32"/>
        </w:rPr>
      </w:pPr>
      <w:r w:rsidRPr="00B767BC">
        <w:rPr>
          <w:rFonts w:asciiTheme="majorEastAsia" w:eastAsiaTheme="majorEastAsia" w:hAnsiTheme="majorEastAsia"/>
          <w:sz w:val="32"/>
        </w:rPr>
        <w:t xml:space="preserve"> </w:t>
      </w:r>
      <w:r w:rsidRPr="00B767BC">
        <w:rPr>
          <w:rFonts w:asciiTheme="majorEastAsia" w:eastAsiaTheme="majorEastAsia" w:hAnsiTheme="majorEastAsia" w:hint="eastAsia"/>
          <w:sz w:val="32"/>
        </w:rPr>
        <w:t xml:space="preserve">본인은 </w:t>
      </w:r>
      <w:r w:rsidRPr="00B767BC">
        <w:rPr>
          <w:rFonts w:asciiTheme="majorEastAsia" w:eastAsiaTheme="majorEastAsia" w:hAnsiTheme="majorEastAsia"/>
          <w:sz w:val="32"/>
        </w:rPr>
        <w:t>LG</w:t>
      </w:r>
      <w:r w:rsidRPr="00B767BC">
        <w:rPr>
          <w:rFonts w:asciiTheme="majorEastAsia" w:eastAsiaTheme="majorEastAsia" w:hAnsiTheme="majorEastAsia" w:hint="eastAsia"/>
          <w:sz w:val="32"/>
        </w:rPr>
        <w:t>사랑의다문화학교에서 지원하는 장학금 수혜자로서 하기 사항을 준수할 것을 서약합니다.</w:t>
      </w:r>
      <w:bookmarkStart w:id="0" w:name="_GoBack"/>
      <w:bookmarkEnd w:id="0"/>
    </w:p>
    <w:p w:rsidR="00B767BC" w:rsidRPr="00B767BC" w:rsidRDefault="00B767BC" w:rsidP="00B767BC">
      <w:pPr>
        <w:rPr>
          <w:rFonts w:hint="eastAsia"/>
        </w:rPr>
      </w:pPr>
    </w:p>
    <w:p w:rsidR="00E23B39" w:rsidRPr="00B767BC" w:rsidRDefault="00E23B39" w:rsidP="00B767BC">
      <w:pPr>
        <w:pStyle w:val="afff2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B767BC">
        <w:rPr>
          <w:rFonts w:hint="eastAsia"/>
          <w:sz w:val="24"/>
          <w:szCs w:val="24"/>
        </w:rPr>
        <w:t>본인은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sz w:val="24"/>
          <w:szCs w:val="24"/>
        </w:rPr>
        <w:t>LG</w:t>
      </w:r>
      <w:r w:rsidRPr="00B767BC">
        <w:rPr>
          <w:rFonts w:hint="eastAsia"/>
          <w:sz w:val="24"/>
          <w:szCs w:val="24"/>
        </w:rPr>
        <w:t>다문화학교의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졸업생으로서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자긍심을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가지며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정직한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세계시민으로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성장하기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위하여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노력하겠습니다</w:t>
      </w:r>
      <w:r w:rsidR="00B767BC" w:rsidRPr="00B767BC">
        <w:rPr>
          <w:rFonts w:hint="eastAsia"/>
          <w:sz w:val="24"/>
          <w:szCs w:val="24"/>
        </w:rPr>
        <w:t>.</w:t>
      </w:r>
    </w:p>
    <w:p w:rsidR="00B767BC" w:rsidRPr="00B767BC" w:rsidRDefault="00B767BC" w:rsidP="00B767BC">
      <w:pPr>
        <w:pStyle w:val="afff2"/>
        <w:spacing w:line="276" w:lineRule="auto"/>
        <w:ind w:left="760"/>
        <w:rPr>
          <w:rFonts w:hint="eastAsia"/>
          <w:sz w:val="24"/>
          <w:szCs w:val="24"/>
        </w:rPr>
      </w:pPr>
    </w:p>
    <w:p w:rsidR="00B767BC" w:rsidRPr="00B767BC" w:rsidRDefault="00E23B39" w:rsidP="00B767BC">
      <w:pPr>
        <w:pStyle w:val="afff2"/>
        <w:numPr>
          <w:ilvl w:val="0"/>
          <w:numId w:val="11"/>
        </w:numPr>
        <w:spacing w:line="276" w:lineRule="auto"/>
        <w:rPr>
          <w:rFonts w:hint="eastAsia"/>
          <w:sz w:val="24"/>
          <w:szCs w:val="24"/>
        </w:rPr>
      </w:pPr>
      <w:r w:rsidRPr="00B767BC">
        <w:rPr>
          <w:rFonts w:hint="eastAsia"/>
          <w:sz w:val="24"/>
          <w:szCs w:val="24"/>
        </w:rPr>
        <w:t>본인은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장학금을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도박</w:t>
      </w:r>
      <w:r w:rsidRPr="00B767BC">
        <w:rPr>
          <w:rFonts w:hint="eastAsia"/>
          <w:sz w:val="24"/>
          <w:szCs w:val="24"/>
        </w:rPr>
        <w:t>,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불법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자금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등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비도덕적인</w:t>
      </w:r>
      <w:r w:rsidR="00B767BC" w:rsidRPr="00B767BC">
        <w:rPr>
          <w:rFonts w:hint="eastAsia"/>
          <w:sz w:val="24"/>
          <w:szCs w:val="24"/>
        </w:rPr>
        <w:t xml:space="preserve"> </w:t>
      </w:r>
      <w:r w:rsidR="00B767BC" w:rsidRPr="00B767BC">
        <w:rPr>
          <w:rFonts w:hint="eastAsia"/>
          <w:sz w:val="24"/>
          <w:szCs w:val="24"/>
        </w:rPr>
        <w:t>용도</w:t>
      </w:r>
      <w:r w:rsidRPr="00B767BC">
        <w:rPr>
          <w:rFonts w:hint="eastAsia"/>
          <w:sz w:val="24"/>
          <w:szCs w:val="24"/>
        </w:rPr>
        <w:t>로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사용하지</w:t>
      </w:r>
      <w:r w:rsidRPr="00B767BC">
        <w:rPr>
          <w:rFonts w:hint="eastAsia"/>
          <w:sz w:val="24"/>
          <w:szCs w:val="24"/>
        </w:rPr>
        <w:t xml:space="preserve"> </w:t>
      </w:r>
      <w:r w:rsidR="00B767BC">
        <w:rPr>
          <w:rFonts w:hint="eastAsia"/>
          <w:sz w:val="24"/>
          <w:szCs w:val="24"/>
        </w:rPr>
        <w:t>않으며</w:t>
      </w:r>
      <w:r w:rsid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계획서에</w:t>
      </w:r>
      <w:r w:rsidRPr="00B767BC">
        <w:rPr>
          <w:rFonts w:hint="eastAsia"/>
          <w:sz w:val="24"/>
          <w:szCs w:val="24"/>
        </w:rPr>
        <w:t xml:space="preserve"> </w:t>
      </w:r>
      <w:r w:rsidRPr="00B767BC">
        <w:rPr>
          <w:rFonts w:hint="eastAsia"/>
          <w:sz w:val="24"/>
          <w:szCs w:val="24"/>
        </w:rPr>
        <w:t>작성한</w:t>
      </w:r>
      <w:r w:rsidR="00B767BC">
        <w:rPr>
          <w:rFonts w:hint="eastAsia"/>
          <w:sz w:val="24"/>
          <w:szCs w:val="24"/>
        </w:rPr>
        <w:t xml:space="preserve"> </w:t>
      </w:r>
      <w:r w:rsidR="00B767BC">
        <w:rPr>
          <w:rFonts w:hint="eastAsia"/>
          <w:sz w:val="24"/>
          <w:szCs w:val="24"/>
        </w:rPr>
        <w:t>목적대로</w:t>
      </w:r>
      <w:r w:rsidR="00B767BC">
        <w:rPr>
          <w:rFonts w:hint="eastAsia"/>
          <w:sz w:val="24"/>
          <w:szCs w:val="24"/>
        </w:rPr>
        <w:t xml:space="preserve"> </w:t>
      </w:r>
      <w:r w:rsidR="00B767BC">
        <w:rPr>
          <w:rFonts w:hint="eastAsia"/>
          <w:sz w:val="24"/>
          <w:szCs w:val="24"/>
        </w:rPr>
        <w:t>사용하겠습니다</w:t>
      </w:r>
      <w:r w:rsidR="00B767BC">
        <w:rPr>
          <w:rFonts w:hint="eastAsia"/>
          <w:sz w:val="24"/>
          <w:szCs w:val="24"/>
        </w:rPr>
        <w:t>.</w:t>
      </w:r>
    </w:p>
    <w:p w:rsidR="00B767BC" w:rsidRPr="00B767BC" w:rsidRDefault="00B767BC" w:rsidP="00B767BC">
      <w:pPr>
        <w:pStyle w:val="afff2"/>
        <w:spacing w:line="276" w:lineRule="auto"/>
        <w:ind w:left="760"/>
        <w:rPr>
          <w:rFonts w:hint="eastAsia"/>
          <w:sz w:val="24"/>
          <w:szCs w:val="24"/>
        </w:rPr>
      </w:pPr>
    </w:p>
    <w:p w:rsidR="00A43CF7" w:rsidRDefault="00B767BC" w:rsidP="00A43CF7">
      <w:pPr>
        <w:pStyle w:val="afff2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본인은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이를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위반한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경우</w:t>
      </w:r>
      <w:r w:rsidR="00A43CF7">
        <w:rPr>
          <w:rFonts w:hint="eastAsia"/>
          <w:sz w:val="24"/>
          <w:szCs w:val="24"/>
        </w:rPr>
        <w:t xml:space="preserve"> LG</w:t>
      </w:r>
      <w:r w:rsidR="00A43CF7">
        <w:rPr>
          <w:rFonts w:hint="eastAsia"/>
          <w:sz w:val="24"/>
          <w:szCs w:val="24"/>
        </w:rPr>
        <w:t>다문화학교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졸업생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자격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박탈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및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장학금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회수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등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어떠한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형태의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불이익도</w:t>
      </w:r>
      <w:r w:rsidR="00A43CF7">
        <w:rPr>
          <w:rFonts w:hint="eastAsia"/>
          <w:sz w:val="24"/>
          <w:szCs w:val="24"/>
        </w:rPr>
        <w:t xml:space="preserve"> </w:t>
      </w:r>
      <w:r w:rsidR="00A43CF7">
        <w:rPr>
          <w:rFonts w:hint="eastAsia"/>
          <w:sz w:val="24"/>
          <w:szCs w:val="24"/>
        </w:rPr>
        <w:t>감수하겠습니다</w:t>
      </w:r>
      <w:r w:rsidR="00A43CF7">
        <w:rPr>
          <w:rFonts w:hint="eastAsia"/>
          <w:sz w:val="24"/>
          <w:szCs w:val="24"/>
        </w:rPr>
        <w:t>.</w:t>
      </w:r>
    </w:p>
    <w:p w:rsidR="00B767BC" w:rsidRDefault="00B767BC" w:rsidP="00A43CF7">
      <w:pPr>
        <w:spacing w:line="480" w:lineRule="auto"/>
        <w:rPr>
          <w:sz w:val="24"/>
          <w:szCs w:val="24"/>
        </w:rPr>
      </w:pPr>
    </w:p>
    <w:p w:rsidR="00A43CF7" w:rsidRPr="00A43CF7" w:rsidRDefault="00A43CF7" w:rsidP="00A43CF7">
      <w:pPr>
        <w:spacing w:line="240" w:lineRule="auto"/>
        <w:jc w:val="center"/>
        <w:rPr>
          <w:rFonts w:hint="eastAsia"/>
          <w:sz w:val="40"/>
          <w:szCs w:val="32"/>
        </w:rPr>
      </w:pPr>
      <w:r w:rsidRPr="00A43CF7">
        <w:rPr>
          <w:rFonts w:hint="eastAsia"/>
          <w:sz w:val="40"/>
          <w:szCs w:val="32"/>
        </w:rPr>
        <w:t>20</w:t>
      </w:r>
      <w:r>
        <w:rPr>
          <w:sz w:val="40"/>
          <w:szCs w:val="32"/>
        </w:rPr>
        <w:t xml:space="preserve">    </w:t>
      </w:r>
      <w:r w:rsidRPr="00A43CF7">
        <w:rPr>
          <w:sz w:val="40"/>
          <w:szCs w:val="32"/>
        </w:rPr>
        <w:t xml:space="preserve"> </w:t>
      </w:r>
      <w:r w:rsidRPr="00A43CF7">
        <w:rPr>
          <w:rFonts w:hint="eastAsia"/>
          <w:sz w:val="40"/>
          <w:szCs w:val="32"/>
        </w:rPr>
        <w:t>년</w:t>
      </w:r>
      <w:r w:rsidRPr="00A43CF7"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 xml:space="preserve"> </w:t>
      </w:r>
      <w:r>
        <w:rPr>
          <w:sz w:val="40"/>
          <w:szCs w:val="32"/>
        </w:rPr>
        <w:t xml:space="preserve">   </w:t>
      </w:r>
      <w:r>
        <w:rPr>
          <w:rFonts w:hint="eastAsia"/>
          <w:sz w:val="40"/>
          <w:szCs w:val="32"/>
        </w:rPr>
        <w:t xml:space="preserve"> </w:t>
      </w:r>
      <w:r w:rsidRPr="00A43CF7">
        <w:rPr>
          <w:rFonts w:hint="eastAsia"/>
          <w:sz w:val="40"/>
          <w:szCs w:val="32"/>
        </w:rPr>
        <w:t>월</w:t>
      </w:r>
      <w:r w:rsidRPr="00A43CF7">
        <w:rPr>
          <w:rFonts w:hint="eastAsia"/>
          <w:sz w:val="40"/>
          <w:szCs w:val="32"/>
        </w:rPr>
        <w:t xml:space="preserve"> </w:t>
      </w:r>
      <w:r>
        <w:rPr>
          <w:sz w:val="40"/>
          <w:szCs w:val="32"/>
        </w:rPr>
        <w:t xml:space="preserve">    </w:t>
      </w:r>
      <w:r w:rsidRPr="00A43CF7">
        <w:rPr>
          <w:rFonts w:hint="eastAsia"/>
          <w:sz w:val="40"/>
          <w:szCs w:val="32"/>
        </w:rPr>
        <w:t>일</w:t>
      </w:r>
    </w:p>
    <w:p w:rsidR="00E23B39" w:rsidRPr="00A43CF7" w:rsidRDefault="00A43CF7" w:rsidP="00A43CF7">
      <w:pPr>
        <w:spacing w:line="240" w:lineRule="auto"/>
        <w:jc w:val="center"/>
        <w:rPr>
          <w:rFonts w:hint="eastAsia"/>
          <w:sz w:val="40"/>
          <w:szCs w:val="32"/>
        </w:rPr>
      </w:pPr>
      <w:r w:rsidRPr="00A43CF7">
        <w:rPr>
          <w:rFonts w:hint="eastAsia"/>
          <w:sz w:val="40"/>
          <w:szCs w:val="32"/>
        </w:rPr>
        <w:t xml:space="preserve"> </w:t>
      </w:r>
      <w:proofErr w:type="gramStart"/>
      <w:r w:rsidRPr="00A43CF7">
        <w:rPr>
          <w:rFonts w:hint="eastAsia"/>
          <w:sz w:val="40"/>
          <w:szCs w:val="32"/>
        </w:rPr>
        <w:t>서</w:t>
      </w:r>
      <w:r w:rsidRPr="00A43CF7">
        <w:rPr>
          <w:rFonts w:hint="eastAsia"/>
          <w:sz w:val="40"/>
          <w:szCs w:val="32"/>
        </w:rPr>
        <w:t xml:space="preserve"> </w:t>
      </w:r>
      <w:r>
        <w:rPr>
          <w:sz w:val="40"/>
          <w:szCs w:val="32"/>
        </w:rPr>
        <w:t xml:space="preserve"> </w:t>
      </w:r>
      <w:r w:rsidRPr="00A43CF7">
        <w:rPr>
          <w:rFonts w:hint="eastAsia"/>
          <w:sz w:val="40"/>
          <w:szCs w:val="32"/>
        </w:rPr>
        <w:t>약</w:t>
      </w:r>
      <w:proofErr w:type="gramEnd"/>
      <w:r>
        <w:rPr>
          <w:rFonts w:hint="eastAsia"/>
          <w:sz w:val="40"/>
          <w:szCs w:val="32"/>
        </w:rPr>
        <w:t xml:space="preserve"> </w:t>
      </w:r>
      <w:r w:rsidRPr="00A43CF7">
        <w:rPr>
          <w:rFonts w:hint="eastAsia"/>
          <w:sz w:val="40"/>
          <w:szCs w:val="32"/>
        </w:rPr>
        <w:t xml:space="preserve"> </w:t>
      </w:r>
      <w:r w:rsidRPr="00A43CF7">
        <w:rPr>
          <w:rFonts w:hint="eastAsia"/>
          <w:sz w:val="40"/>
          <w:szCs w:val="32"/>
        </w:rPr>
        <w:t>인</w:t>
      </w:r>
      <w:r w:rsidRPr="00A43CF7">
        <w:rPr>
          <w:rFonts w:hint="eastAsia"/>
          <w:sz w:val="40"/>
          <w:szCs w:val="32"/>
        </w:rPr>
        <w:t xml:space="preserve"> </w:t>
      </w:r>
      <w:r w:rsidRPr="00A43CF7">
        <w:rPr>
          <w:sz w:val="40"/>
          <w:szCs w:val="32"/>
        </w:rPr>
        <w:t xml:space="preserve">:                  </w:t>
      </w:r>
      <w:r>
        <w:rPr>
          <w:sz w:val="40"/>
          <w:szCs w:val="32"/>
        </w:rPr>
        <w:t xml:space="preserve">  </w:t>
      </w:r>
      <w:r w:rsidRPr="00A43CF7">
        <w:rPr>
          <w:sz w:val="40"/>
          <w:szCs w:val="32"/>
        </w:rPr>
        <w:t xml:space="preserve">    </w:t>
      </w:r>
      <w:r>
        <w:rPr>
          <w:sz w:val="40"/>
          <w:szCs w:val="32"/>
        </w:rPr>
        <w:t xml:space="preserve"> </w:t>
      </w:r>
      <w:r w:rsidRPr="00A43CF7">
        <w:rPr>
          <w:sz w:val="40"/>
          <w:szCs w:val="32"/>
        </w:rPr>
        <w:t>(</w:t>
      </w:r>
      <w:r w:rsidRPr="00A43CF7">
        <w:rPr>
          <w:rFonts w:hint="eastAsia"/>
          <w:sz w:val="40"/>
          <w:szCs w:val="32"/>
        </w:rPr>
        <w:t>인</w:t>
      </w:r>
      <w:r w:rsidRPr="00A43CF7">
        <w:rPr>
          <w:rFonts w:hint="eastAsia"/>
          <w:sz w:val="40"/>
          <w:szCs w:val="32"/>
        </w:rPr>
        <w:t>)</w:t>
      </w:r>
    </w:p>
    <w:sectPr w:rsidR="00E23B39" w:rsidRPr="00A43CF7" w:rsidSect="00A153D6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70" w:rsidRDefault="002C5A70">
      <w:pPr>
        <w:spacing w:after="0" w:line="240" w:lineRule="auto"/>
      </w:pPr>
      <w:r>
        <w:separator/>
      </w:r>
    </w:p>
    <w:p w:rsidR="002C5A70" w:rsidRDefault="002C5A70"/>
  </w:endnote>
  <w:endnote w:type="continuationSeparator" w:id="0">
    <w:p w:rsidR="002C5A70" w:rsidRDefault="002C5A70">
      <w:pPr>
        <w:spacing w:after="0" w:line="240" w:lineRule="auto"/>
      </w:pPr>
      <w:r>
        <w:continuationSeparator/>
      </w:r>
    </w:p>
    <w:p w:rsidR="002C5A70" w:rsidRDefault="002C5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70" w:rsidRDefault="002C5A70">
      <w:pPr>
        <w:spacing w:after="0" w:line="240" w:lineRule="auto"/>
      </w:pPr>
      <w:r>
        <w:separator/>
      </w:r>
    </w:p>
    <w:p w:rsidR="002C5A70" w:rsidRDefault="002C5A70"/>
  </w:footnote>
  <w:footnote w:type="continuationSeparator" w:id="0">
    <w:p w:rsidR="002C5A70" w:rsidRDefault="002C5A70">
      <w:pPr>
        <w:spacing w:after="0" w:line="240" w:lineRule="auto"/>
      </w:pPr>
      <w:r>
        <w:continuationSeparator/>
      </w:r>
    </w:p>
    <w:p w:rsidR="002C5A70" w:rsidRDefault="002C5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E23B39" w:rsidP="001B4EE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posOffset>9525</wp:posOffset>
              </wp:positionH>
              <wp:positionV relativeFrom="page">
                <wp:align>top</wp:align>
              </wp:positionV>
              <wp:extent cx="7782130" cy="10065662"/>
              <wp:effectExtent l="0" t="0" r="2540" b="0"/>
              <wp:wrapNone/>
              <wp:docPr id="2" name="그룹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자유형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자유형: 도형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자유형: 도형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200025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자유형: 도형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자유형: 도형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자유형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자유형: 도형 29" descr="문서의 오른쪽 하단 구석에 있는 바닥 글 셰이프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자유형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EB7856" id="그룹 2" o:spid="_x0000_s1026" style="position:absolute;left:0;text-align:left;margin-left:.75pt;margin-top:0;width:612.75pt;height:792.55pt;z-index:251668480;mso-width-percent:1000;mso-height-percent:1000;mso-position-horizontal-relative:page;mso-position-vertical:top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">
              <v:shape id="자유형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" path="m,c,453,,453,,453,23,401,52,353,87,310v7,-9,14,-17,21,-26c116,275,125,266,133,258,248,143,406,72,581,72v291,,291,,291,c872,,872,,872,l,xe" fillcolor="#e64823 [3208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자유형: 도형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b23214 [24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자유형: 도형 23" o:spid="_x0000_s1029" style="position:absolute;top:2000;width:24621;height:26851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ebd1b1 [1302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자유형: 도형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f8931d [3205]" stroked="f">
                <v:path arrowok="t" o:connecttype="custom" o:connectlocs="1070039,0;1070039,950237;0,950237" o:connectangles="0,0,0"/>
              </v:shape>
              <v:shape id="자유형: 도형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ce8d3e [3206]" stroked="f">
                <v:path arrowok="t" o:connecttype="custom" o:connectlocs="1991837,0;1991837,238843;1991837,829191;925407,1776225;0,1776225" o:connectangles="0,0,0,0,0"/>
              </v:shape>
              <v:shape id="자유형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ec7016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자유형: 도형 29" o:spid="_x0000_s1033" alt="문서의 오른쪽 하단 구석에 있는 바닥 글 셰이프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9c6a6a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자유형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ffca08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B56B38"/>
    <w:multiLevelType w:val="hybridMultilevel"/>
    <w:tmpl w:val="B0BA7C92"/>
    <w:lvl w:ilvl="0" w:tplc="3C8E76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39"/>
    <w:rsid w:val="000115CE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2C5A70"/>
    <w:rsid w:val="0038000D"/>
    <w:rsid w:val="00385ACF"/>
    <w:rsid w:val="00435DE2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25055"/>
    <w:rsid w:val="00744EA9"/>
    <w:rsid w:val="00752FC4"/>
    <w:rsid w:val="00757E9C"/>
    <w:rsid w:val="007B4C91"/>
    <w:rsid w:val="007D70F7"/>
    <w:rsid w:val="00830C5F"/>
    <w:rsid w:val="00834A33"/>
    <w:rsid w:val="00835BB1"/>
    <w:rsid w:val="00896EE1"/>
    <w:rsid w:val="008C1482"/>
    <w:rsid w:val="008D0AA7"/>
    <w:rsid w:val="00912A0A"/>
    <w:rsid w:val="009468D3"/>
    <w:rsid w:val="009860E7"/>
    <w:rsid w:val="00A153D6"/>
    <w:rsid w:val="00A17117"/>
    <w:rsid w:val="00A43CF7"/>
    <w:rsid w:val="00A763AE"/>
    <w:rsid w:val="00B63133"/>
    <w:rsid w:val="00B767BC"/>
    <w:rsid w:val="00BC0F0A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23B39"/>
    <w:rsid w:val="00E37173"/>
    <w:rsid w:val="00E55670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A231F" w:themeColor="text2" w:themeShade="BF"/>
        <w:sz w:val="22"/>
        <w:szCs w:val="22"/>
        <w:lang w:val="en-US" w:eastAsia="ko-KR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60E7"/>
    <w:pPr>
      <w:spacing w:line="216" w:lineRule="auto"/>
    </w:pPr>
    <w:rPr>
      <w:rFonts w:eastAsia="맑은 고딕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A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49A0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64A04" w:themeColor="accent2" w:themeShade="80"/>
    </w:rPr>
  </w:style>
  <w:style w:type="character" w:customStyle="1" w:styleId="Char0">
    <w:name w:val="바닥글 Char"/>
    <w:basedOn w:val="a2"/>
    <w:link w:val="a6"/>
    <w:uiPriority w:val="99"/>
    <w:semiHidden/>
    <w:rsid w:val="00254E0D"/>
    <w:rPr>
      <w:rFonts w:asciiTheme="majorHAnsi" w:hAnsiTheme="majorHAnsi"/>
      <w:color w:val="864A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B23214" w:themeColor="accent5" w:themeShade="BF"/>
      <w:sz w:val="22"/>
    </w:rPr>
  </w:style>
  <w:style w:type="paragraph" w:customStyle="1" w:styleId="a8">
    <w:name w:val="연락처 정보"/>
    <w:basedOn w:val="a1"/>
    <w:uiPriority w:val="3"/>
    <w:qFormat/>
    <w:rsid w:val="009860E7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9860E7"/>
    <w:pPr>
      <w:spacing w:before="720" w:after="960"/>
    </w:pPr>
  </w:style>
  <w:style w:type="character" w:customStyle="1" w:styleId="Char1">
    <w:name w:val="날짜 Char"/>
    <w:basedOn w:val="a2"/>
    <w:link w:val="a9"/>
    <w:uiPriority w:val="4"/>
    <w:rsid w:val="009860E7"/>
    <w:rPr>
      <w:rFonts w:eastAsia="맑은 고딕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9860E7"/>
    <w:pPr>
      <w:spacing w:after="960" w:line="240" w:lineRule="auto"/>
    </w:pPr>
  </w:style>
  <w:style w:type="character" w:customStyle="1" w:styleId="Char2">
    <w:name w:val="맺음말 Char"/>
    <w:basedOn w:val="a2"/>
    <w:link w:val="ab"/>
    <w:uiPriority w:val="6"/>
    <w:rsid w:val="009860E7"/>
    <w:rPr>
      <w:rFonts w:eastAsia="맑은 고딕"/>
      <w:color w:val="auto"/>
    </w:rPr>
  </w:style>
  <w:style w:type="character" w:customStyle="1" w:styleId="1Char">
    <w:name w:val="제목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864A04" w:themeColor="accent2" w:themeShade="80"/>
      <w:sz w:val="28"/>
      <w:szCs w:val="28"/>
    </w:rPr>
  </w:style>
  <w:style w:type="character" w:customStyle="1" w:styleId="2Char">
    <w:name w:val="제목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FFCA08" w:themeColor="accent1" w:frame="1"/>
        <w:left w:val="single" w:sz="2" w:space="10" w:color="FFCA08" w:themeColor="accent1" w:frame="1"/>
        <w:bottom w:val="single" w:sz="2" w:space="10" w:color="FFCA08" w:themeColor="accent1" w:frame="1"/>
        <w:right w:val="single" w:sz="2" w:space="10" w:color="FFCA08" w:themeColor="accent1" w:frame="1"/>
      </w:pBdr>
      <w:ind w:left="1152" w:right="1152"/>
    </w:pPr>
    <w:rPr>
      <w:rFonts w:eastAsiaTheme="minorEastAsia"/>
      <w:i/>
      <w:iCs/>
      <w:color w:val="C49A00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본문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본문 첫 줄 들여쓰기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본문 들여쓰기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39302A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메모 텍스트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전자 메일 서명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미주 텍스트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864A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각주 텍스트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34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42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52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60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70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826600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제목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C49A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제목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C49A0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제목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8266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제목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826600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제목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제목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4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6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7">
    <w:name w:val="Hyperlink"/>
    <w:basedOn w:val="a2"/>
    <w:uiPriority w:val="99"/>
    <w:semiHidden/>
    <w:unhideWhenUsed/>
    <w:rsid w:val="000F51EC"/>
    <w:rPr>
      <w:color w:val="773709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6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0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0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8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qFormat/>
    <w:rsid w:val="000F51EC"/>
    <w:rPr>
      <w:i/>
      <w:iCs/>
      <w:color w:val="C49A00" w:themeColor="accent1" w:themeShade="BF"/>
      <w:sz w:val="22"/>
    </w:rPr>
  </w:style>
  <w:style w:type="paragraph" w:styleId="affa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Chard">
    <w:name w:val="강한 인용 Char"/>
    <w:basedOn w:val="a2"/>
    <w:link w:val="affa"/>
    <w:uiPriority w:val="30"/>
    <w:semiHidden/>
    <w:rsid w:val="000F51EC"/>
    <w:rPr>
      <w:i/>
      <w:iCs/>
      <w:color w:val="C49A00" w:themeColor="accent1" w:themeShade="BF"/>
    </w:rPr>
  </w:style>
  <w:style w:type="character" w:styleId="affb">
    <w:name w:val="Intense Reference"/>
    <w:basedOn w:val="a2"/>
    <w:uiPriority w:val="32"/>
    <w:semiHidden/>
    <w:qFormat/>
    <w:rsid w:val="000F51EC"/>
    <w:rPr>
      <w:b/>
      <w:bCs/>
      <w:caps w:val="0"/>
      <w:smallCaps/>
      <w:color w:val="C49A00" w:themeColor="accent1" w:themeShade="BF"/>
      <w:spacing w:val="5"/>
      <w:sz w:val="22"/>
    </w:rPr>
  </w:style>
  <w:style w:type="table" w:styleId="affc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572222"/>
    <w:rPr>
      <w:sz w:val="22"/>
    </w:rPr>
  </w:style>
  <w:style w:type="paragraph" w:styleId="a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2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29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38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56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72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매크로 텍스트 Char"/>
    <w:basedOn w:val="a2"/>
    <w:link w:val="afff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4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8">
    <w:name w:val="Note Heading"/>
    <w:basedOn w:val="a1"/>
    <w:next w:val="a1"/>
    <w:link w:val="Charf0"/>
    <w:uiPriority w:val="99"/>
    <w:unhideWhenUsed/>
    <w:rsid w:val="00572222"/>
    <w:pPr>
      <w:spacing w:after="0" w:line="240" w:lineRule="auto"/>
    </w:pPr>
  </w:style>
  <w:style w:type="character" w:customStyle="1" w:styleId="Charf0">
    <w:name w:val="각주/미주 머리글 Char"/>
    <w:basedOn w:val="a2"/>
    <w:link w:val="afff8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9">
    <w:name w:val="page number"/>
    <w:basedOn w:val="a2"/>
    <w:uiPriority w:val="99"/>
    <w:semiHidden/>
    <w:unhideWhenUsed/>
    <w:rsid w:val="00572222"/>
    <w:rPr>
      <w:sz w:val="22"/>
    </w:rPr>
  </w:style>
  <w:style w:type="table" w:styleId="16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a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b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b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9860E7"/>
  </w:style>
  <w:style w:type="character" w:customStyle="1" w:styleId="Charf3">
    <w:name w:val="인사말 Char"/>
    <w:basedOn w:val="a2"/>
    <w:link w:val="aa"/>
    <w:uiPriority w:val="5"/>
    <w:rsid w:val="009860E7"/>
    <w:rPr>
      <w:rFonts w:eastAsia="맑은 고딕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9860E7"/>
    <w:pPr>
      <w:contextualSpacing/>
    </w:pPr>
  </w:style>
  <w:style w:type="character" w:customStyle="1" w:styleId="Charf4">
    <w:name w:val="서명 Char"/>
    <w:basedOn w:val="a2"/>
    <w:link w:val="ac"/>
    <w:uiPriority w:val="7"/>
    <w:rsid w:val="009860E7"/>
    <w:rPr>
      <w:rFonts w:eastAsia="맑은 고딕"/>
      <w:color w:val="auto"/>
    </w:rPr>
  </w:style>
  <w:style w:type="character" w:styleId="afffc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d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d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e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10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8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fs\AppData\Roaming\Microsoft\Templates\&#52572;&#49888;%20&#52897;&#49808;%20&#54200;&#51648;&#51648;.dotx" TargetMode="External"/></Relationships>
</file>

<file path=word/theme/theme1.xml><?xml version="1.0" encoding="utf-8"?>
<a:theme xmlns:a="http://schemas.openxmlformats.org/drawingml/2006/main" name="Personal Letterhead">
  <a:themeElements>
    <a:clrScheme name="노랑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B4C21-27BA-47CF-BBF2-5F6CC0C4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최신 캡슐 편지지.dotx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2020-03-26T00:36:00Z</dcterms:created>
  <dcterms:modified xsi:type="dcterms:W3CDTF">2020-03-26T01:11:00Z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